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27"/>
        <w:gridCol w:w="3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podniosła się ― woda nad ― ziemią dni sto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wznosiły się nad ziemią przez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zaś wznosiła się nad ziemią przez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wezbrały nad ziemią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trwały wody nad ziemią sto i 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opanowały wody ziemię sto i 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się podnosiły na ziemi przez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wzbierały nad ziemią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wzbierały na ziemi przez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wzbierały nad ziemią przez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piętrzyły się nad ziemią przez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wzbierały na ziemi [przez]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піднялася вода над землею сто пятдесять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wody opanowały ziemię na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piętrzyły się nad ziemią sto pięćdziesiąt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2024-04-27T14:53:35Z</dcterms:modified>
</cp:coreProperties>
</file>