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3"/>
        <w:gridCol w:w="5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― skrzydlatych ― nieba ― czystych siedem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samca i samicę, i z ― skrzydlatych ― nie czystych 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samca i samicę, zachowując nasienie na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ptactwa niebios* po siedem, samca i samicę, aby zachować przy życiu (ich) nasienie na obliczu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dodają: czystego.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2024-04-28T06:54:15Z</dcterms:modified>
</cp:coreProperties>
</file>