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8"/>
        <w:gridCol w:w="3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JAHWE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postąpił dokładnie tak, jak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według wszystkiego, jako mu był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wszystko, co mu JAHWE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 Noe wszystko tak, jak mu Pan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uczynił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wypełnił wszystko, co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Noach zrobił wszystko dokładnie tak, jak przykazał 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Ной все, що заповів йому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Noach spełnił wszystko tak, jak mu polecił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czynić zgodnie ze wszystkim, co mu JAHWE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2024-04-27T17:46:29Z</dcterms:modified>
</cp:coreProperties>
</file>