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43"/>
        <w:gridCol w:w="3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wszystko, co nakazał mu JAHWE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 tak, jak mu przykazał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2024-04-27T23:48:22Z</dcterms:modified>
</cp:coreProperties>
</file>