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13"/>
        <w:gridCol w:w="3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― Noemu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polecił Noemu: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polecił Noemu: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Bóg do Noego,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do Noego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wtedy Bóg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Wyjdź z arki razem z żoną, synami i żonami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Noacha: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Бог Ноєві,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Noacha,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rzekł do Noego,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2024-04-28T19:40:56Z</dcterms:modified>
</cp:coreProperties>
</file>