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39"/>
        <w:gridCol w:w="2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― Noemu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2024-04-29T01:39:29Z</dcterms:modified>
</cp:coreProperties>
</file>