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86"/>
        <w:gridCol w:w="49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wszelkie ― dzikie zwierzęta i wszelkie ― bydło domowe i wszelkie ptactwo i wszelkie pełzające ruszające się na ― ziemi według rodzaju jego wyszły z  ― arki.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 zwierzęta,* wszelkie płazy i wszelkie ptactwo, wszystko, co pełza po ziemi według ich rodzin, wyszło z arki.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i wszelkie bydło, i wszelkie ptactwo, i wszelkie płazy pełzające po ziemi według ich rodzaju wyszły z arki.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2024-04-29T00:40:45Z</dcterms:modified>
</cp:coreProperties>
</file>