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poczuł JAHWE ― Bóg woń aromatu, i powiedział JAHWE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pomyślał: Nie więcej kiedykolwiek ― przeklnę ― ziemię przez ― czyny ― ludzi, gdyż złamane ― myśli ― człowieka lgną do ― złego od młodości. Nie więcej więc już porażę wszelkie ciało żyjące, jak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poczuł JAHWE miłą woń,* i powiedział JAHWE w swoim sercu: Już więcej nie przeklnę ziemi z powodu człowieka, chociaż wytwór serca ludzkiego jest zły od jego młodości. I już więcej nie uderzę niczego, co żyje, jak to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2024-04-28T23:48:51Z</dcterms:modified>
</cp:coreProperties>
</file>