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1"/>
        <w:gridCol w:w="4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osiadła ― arka w miesiącu ― siódmym, siódmego i dwudziestego dnia ― miesiąca, na ― górze ― Ararat.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zaś osiadła w siódmym miesiącu, w siedemnastym dniu* tego miesiąca, na górach** Ararat.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dwudziestym siódmym dniu, zob. &lt;x&gt;10 7:11&lt;/x&gt;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lm nieokreślona, por. &lt;x&gt;20 21:22&lt;/x&gt;; &lt;x&gt;50 17:5&lt;/x&gt;; &lt;x&gt;10 8:4&lt;/x&gt;L.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2024-04-29T06:44:06Z</dcterms:modified>
</cp:coreProperties>
</file>