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0"/>
        <w:gridCol w:w="3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― gołębicę za nim zobaczyłby jeśli ustąpiłaby ― woda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zobaczyć, czy zeszły wody z oblicza pól.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2024-04-28T23:54:27Z</dcterms:modified>
</cp:coreProperties>
</file>