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wiedziałem, że nie przeżyje po tym swoim upadku. Potem wziąłem diadem, który miał na głowie, i naramiennik,* który miał na ramieniu, i oto przyniosłem je do mojego pana!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naramiennik, </w:t>
      </w:r>
      <w:r>
        <w:rPr>
          <w:rtl/>
        </w:rPr>
        <w:t>אֶצְעָדָה</w:t>
      </w:r>
      <w:r>
        <w:rPr>
          <w:rtl w:val="0"/>
        </w:rPr>
        <w:t xml:space="preserve"> (’ets‘ada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2024-04-20T13:48:51Z</dcterms:modified>
</cp:coreProperties>
</file>