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7"/>
        <w:gridCol w:w="2290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 i przepadł oręż wojenny!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2024-03-29T00:19:08Z</dcterms:modified>
</cp:coreProperties>
</file>