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wtedy strzelcy zaczęli strzelać do twoich sług z muru i polegli niektórzy ze sług króla; zginął także twój sługa Uriasz Chetyta.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2024-05-04T22:45:19Z</dcterms:modified>
</cp:coreProperties>
</file>