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(Czy) to, że mnie tak wyganiasz, nie będzie przyczyną jeszcze większego zła po tym, co ze mną zrobiłeś?* Lecz on nie chciał jej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22:16&lt;/x&gt;; 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2024-04-29T07:31:35Z</dcterms:modified>
</cp:coreProperties>
</file>