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416"/>
        <w:gridCol w:w="1719"/>
        <w:gridCol w:w="59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król Dawid usłyszał o wszystkich tych sprawach, bardzo się rozgniewał.* **</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 dod.: ale nie zasmucił ducha Amnona, swojego syna, ponieważ go kochał, był on bowiem jego pierworodnym, καὶ οὐκ ἐλύπησεν τὸ πνεῦμα Αμνων τοῦ υἱοῦ αὐτοῦ ὅτι ἠγάπα αὐτόν ὅτι πρωτότοκος αὐτοῦ ἦν. Poświadcza to również 4QSam a.</w:t>
      </w:r>
    </w:p>
  </w:footnote>
  <w:footnote w:id="3">
    <w:p>
      <w:pPr>
        <w:pStyle w:val="FootnoteText"/>
      </w:pPr>
      <w:r>
        <w:rPr>
          <w:rStyle w:val="FootnoteReference"/>
        </w:rPr>
        <w:t>2)</w:t>
      </w:r>
      <w:r>
        <w:t xml:space="preserve"> </w:t>
      </w:r>
      <w:r>
        <w:t>&lt;x&gt;110 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2024-04-29T05:21:02Z</dcterms:modified>
</cp:coreProperties>
</file>