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równo dwa lata później Absalom miał postrzygaczy* u siebie w Baal-Chasor, które jest w pobliżu Efraima, i Absalom zwołał wszystkich synów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odbywało się u Absaloma strzyżenie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2024-04-29T04:09:23Z</dcterms:modified>
</cp:coreProperties>
</file>