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Jonadab,* syna Szemajasza,** brata Dawida. Jonadab zaś był człowiekiem bardzo przebiegłym.***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przyjaciela. Był nim Jonadab,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Szemajasza,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Dawida. Jonadab był człowiekiem niezwykle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A 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przyjaciela, którego zwano Jonadab, syn Semmy, brata Dawidowego; a ten Jonadab był mężem bardzo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Jonadaba, syna Semmaa, brata Dawidowego, męża barzo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jednak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Szimei, brata Dawidowego. A Jonadab był człowiekiem bardzo przebiegłym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przyjaciela imieniem Jonadab, syna Szimei,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miał też pewnego przyjaciela, bardzo przebiegłego, który miał na imię Jonadab. Był on synem Szimeiego,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Amnon miał przyjaciela imieniem Jonadab, syna Szimy, brata Dawida. Jonadab był człowiekiem bardzo przebiegłym.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 Амнона друг, і його імя Йонадав син Самаа брата Давида. І Йонадав (був) дуже мудрий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Amnon miał przyjaciela o imieniu Jonadab; to był syn Szymei, brata Dawida; zaś Jonadab był nader mądrym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towarzysza imieniem Jehonadab, syna Szymei, brata Dawida; Jehonadab zaś był mężem bardzo mądrym.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יְהֹונָדָב</w:t>
      </w:r>
      <w:r>
        <w:rPr>
          <w:rtl w:val="0"/>
        </w:rPr>
        <w:t xml:space="preserve"> , czyli: JHWH jest hojny. Wg 4QSam a : Jonatan, </w:t>
      </w:r>
      <w:r>
        <w:rPr>
          <w:rtl/>
        </w:rPr>
        <w:t>יהונתן</w:t>
      </w:r>
      <w:r>
        <w:rPr>
          <w:rtl w:val="0"/>
        </w:rPr>
        <w:t xml:space="preserve"> ;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שִמְעָה</w:t>
      </w:r>
      <w:r>
        <w:rPr>
          <w:rtl w:val="0"/>
        </w:rPr>
        <w:t xml:space="preserve"> , czyli: JHWH wysłuchał; por. 4QSam a : </w:t>
      </w:r>
      <w:r>
        <w:rPr>
          <w:rtl/>
        </w:rPr>
        <w:t>שמעיה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przebiegłym, </w:t>
      </w:r>
      <w:r>
        <w:rPr>
          <w:rtl/>
        </w:rPr>
        <w:t>חָכָם</w:t>
      </w:r>
      <w:r>
        <w:rPr>
          <w:rtl w:val="0"/>
        </w:rPr>
        <w:t xml:space="preserve"> (chacham), lub: mądrym, ale w tym przypadku kontekst narzuca negatywne rozumienie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2024-04-29T03:33:13Z</dcterms:modified>
</cp:coreProperties>
</file>