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wstał, rozdarł swoje szaty i położył się na ziemi, a wszyscy jego słudzy ustawili się obok w rozdartych szatach.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2024-04-28T21:31:28Z</dcterms:modified>
</cp:coreProperties>
</file>