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Jonadab, syn Szemajasza, brata Dawida, i powiedział: Niech mój pan nie myśli, że wszyscy chłopcy, synowie królewscy, zostali uśmierceni. Owszem, zginął, ale tylko sam Amnon, bo Absalom nosił się z tym planem od dnia, gdy tamten zhańbił Tamar, jego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2024-04-29T04:32:31Z</dcterms:modified>
</cp:coreProperties>
</file>