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zbiegł i poszedł do Talmaja,* syna Amihuda,** króla Geszur.*** Król Dawid**** zaś całymi dniami opłakiwał swojego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Talmaj, ּ</w:t>
      </w:r>
      <w:r>
        <w:rPr>
          <w:rtl/>
        </w:rPr>
        <w:t>תַלְמַי</w:t>
      </w:r>
      <w:r>
        <w:rPr>
          <w:rtl w:val="0"/>
        </w:rPr>
        <w:t xml:space="preserve"> , czyli: wielki, od huryckiego talami; podobne imię nosił jeden z synów Anaka, zob. &lt;x&gt;40 13:22&lt;/x&gt;; &lt;x&gt;60 15:14&lt;/x&gt;; &lt;x&gt;70 1:10&lt;/x&gt;, Absalom uciekł zatem do swojego dziadka ze strony matki, zob. &lt;x&gt;100 3:3&lt;/x&gt;.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Amihuda, za qere </w:t>
      </w:r>
      <w:r>
        <w:rPr>
          <w:rtl/>
        </w:rPr>
        <w:t>עַּמִיהּוד</w:t>
      </w:r>
      <w:r>
        <w:rPr>
          <w:rtl w:val="0"/>
        </w:rPr>
        <w:t xml:space="preserve"> , czyli: mój krewny jest wspaniały; za ketiw : Amichura, </w:t>
      </w:r>
      <w:r>
        <w:rPr>
          <w:rtl/>
        </w:rPr>
        <w:t>חּור ־ עַּמִי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 Dawid :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2024-04-29T01:50:19Z</dcterms:modified>
</cp:coreProperties>
</file>