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wiedział, że serce króla jest przy* Absalomie.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przy, </w:t>
      </w:r>
      <w:r>
        <w:rPr>
          <w:rtl/>
        </w:rPr>
        <w:t>עַל</w:t>
      </w:r>
      <w:r>
        <w:rPr>
          <w:rtl w:val="0"/>
        </w:rPr>
        <w:t xml:space="preserve"> , lub: przeciw, nad; nie musi to oznaczać uczuć pozytywnych.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2024-05-20T08:32:35Z</dcterms:modified>
</cp:coreProperties>
</file>