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40"/>
        <w:gridCol w:w="6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powiedział: Gdyby ktoś przemówił przeciw tobie, niech go przyprowadzą do mnie, a już więcej cię nie dotknie.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2024-05-20T08:46:59Z</dcterms:modified>
</cp:coreProperties>
</file>