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(może) król (mnie) wysłucha, tak że wyrwie swoją służącą z dłoni tego człowieka, który chce* usunąć mnie i mojego syna z Bożego dziedzictwa.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G: τοῦ ζητοῦντος.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2024-05-20T12:10:21Z</dcterms:modified>
</cp:coreProperties>
</file>