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i powiedział do kobiety: Nie zataj przede mną sprawy, o którą cię zapytam. A kobieta powiedziała: Przemów, proszę, mój panie, królu!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2024-05-20T08:18:56Z</dcterms:modified>
</cp:coreProperties>
</file>