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7"/>
        <w:gridCol w:w="6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wówczas do Joaba: Otóż spełnię* tę rzecz. Idź więc, sprowadź tego młodego człowieka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spełnię, </w:t>
      </w:r>
      <w:r>
        <w:rPr>
          <w:rtl/>
        </w:rPr>
        <w:t>עָׂשִיתִי</w:t>
      </w:r>
      <w:r>
        <w:rPr>
          <w:rtl w:val="0"/>
        </w:rPr>
        <w:t xml:space="preserve"> , wg klkd Mss: uczyń, </w:t>
      </w:r>
      <w:r>
        <w:rPr>
          <w:rtl/>
        </w:rPr>
        <w:t>עשיתָ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2024-05-20T12:20:56Z</dcterms:modified>
</cp:coreProperties>
</file>