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wyruszył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Joab, a szedł do Giessur, i przywiódł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 i szedł do Gessur, i przywiódł Absaloma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powstał i udał się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Joab do Geszur i sprowadził stamtąd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 drogę. Poszedł do Geszur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podniósł się z ziemi i wyruszył do Geszuru. Stamtąd 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Joab, udał się do Geszur i sprowadził Abszaloma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Ґедсура і привів Авесалома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wyruszył, udał się do Geszuru oraz sprowadził Absaloma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wstał i udał się do Geszuru, i przyprowadził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2024-05-20T08:18:51Z</dcterms:modified>
</cp:coreProperties>
</file>