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powiedział: Niech wraca do swojego domu, mojego oblicza jednak nie zobaczy. I Absalom wrócił do swojego domu, ale oblicza króla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2024-05-20T11:05:27Z</dcterms:modified>
</cp:coreProperties>
</file>