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8"/>
        <w:gridCol w:w="1490"/>
        <w:gridCol w:w="6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przyjdź do króla i przemów do niego mniej więcej tak – i Joab włożył słowa w jej 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2024-05-20T11:05:42Z</dcterms:modified>
</cp:coreProperties>
</file>