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14:30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powiedział do swoich sług: Patrzcie! Dział Joaba jest obok mojego, a ma on* tam jęczmień. Idźcie i podpalcie** go ogniem. I słudzy Absaloma podpalili ten dział ogniem.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Absalom powiedział do swoich sług: Patrzcie! Pole Joaba graniczy z moim polem. Rośnie u niego jęczmień. Idźcie i podpalcie ten łan. I słudzy Absaloma tak zrobili.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swoich sług: Patrzcie, pole Joaba jest obok mojego i ma tam jęczmień. Idźcie i podpalcie je. I słudzy Absaloma podpalili to pole.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do sług swoich: Przepatrzcie rolę Joabową podle roli mojej, gdzie ma jęczmień; idźcież, a spalcie go ogniem. I zapalili słudzy Absalomowi rolę onę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sługom swoim: Wiecie rolą Joabowę podle role mojej, która ma żniwo jęczmienia: idźcież tedy, spalcie ji ogniem. Spalili tedy słudzy Absalomowi ono zboże ogniem. A przyszedszy słudzy Joabowi rozdarszy szaty swe, rzekli: Spalili słudzy Absalomowi sztukę roli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wtedy do swoich poddanych: Spójrzcie na to pole, które ma Joab obok mojego: rośnie na nim jęczmień. Idźcie, spalcie go w ogniu! I słudzy Absaloma zniszczyli pole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do swoich sług: Patrzcie! Tam oto jest łan Joaba, tuż obok mojego. Ma na nim jęczmień; idźcie i podpalcie go. I słudzy Absaloma podpalili ten łan.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rozkazał swoim sługom: Spójrzcie na pole Joaba, które graniczy z moim i rośnie tam jęczmień. Idźcie i spalcie je ogniem! Słudzy Absaloma spalili więc pole.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rzekł do swoich sług: „Spójrzcie, obok mojego pola jest pole jęczmienia, które należy do Joaba. Idźcie tam i podłóżcie ogień!”. Słudzy Absaloma podpalili pole Joaba.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 wtedy swym sługom: - Patrzcie, pole Joaba graniczy z moim, a na nim [rośnie] jego jęczmień. Idźcie i podpalcie je. Słudzy Abszaloma podpalili zatem pole (ogniem).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Авессалом своїм слугам: Глядіть, часть поля Йоава прилягає до мого, і там його ячмінь, підіть і запаліть його огнем. І слуги Авессалома спалили його. І приходять слуги Йоава до нього, роздерши свою одіж, і сказали: Раби Авессалома спалили часть огнем.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swoich sług: Widzicie łan Joaba, który leży po stronie mojego. On ma tam jęczmień. Idźcie i spalcie go ogniem. Więc słudzy Absaloma spalili ogniem ten łan.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powiedział swym sługom: ”Patrzcie, pole Joaba jest obok mojego, a ma on tam jęczmień. Idźcie i podpalcie je ogniem”. Toteż słudzy Absaloma podpalali pole ogniem.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ma on, </w:t>
      </w:r>
      <w:r>
        <w:rPr>
          <w:rtl/>
        </w:rPr>
        <w:t>וְלֹו</w:t>
      </w:r>
      <w:r>
        <w:rPr>
          <w:rtl w:val="0"/>
        </w:rPr>
        <w:t xml:space="preserve"> : w klkn Mss zapis: </w:t>
      </w:r>
      <w:r>
        <w:rPr>
          <w:rtl/>
        </w:rPr>
        <w:t>ולא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 qere i 4QSam c, &lt;x&gt;100 14:30&lt;/x&gt;L.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2024-05-20T10:00:18Z</dcterms:modified>
</cp:coreProperties>
</file>