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5"/>
        <w:gridCol w:w="6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wstał i przyszedł do Absaloma do jego domu, i powiedział do niego: Dlaczego twoi słudzy* spalili mój dział ogniem?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MT i 4QSam c lp; w wielu Mss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2024-05-20T10:01:08Z</dcterms:modified>
</cp:coreProperties>
</file>