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odpowiedział Joabowi: Oto posłałem do ciebie wiadomość: Przyjdź tutaj, a wyślę cię do króla z zapytaniem: Po co przybyłem (tu) z Geszur? Lepiej byłoby, gdybym nadal tam był. Teraz więc chciałbym zobaczyć oblicze króla, a jeśli ciąży na mnie wina,* to niech mnie każe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2024-05-20T11:04:19Z</dcterms:modified>
</cp:coreProperties>
</file>