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niej: Co ci jest? Wówczas powiedziała: Ach! Jestem wdową.* Mój mąż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owdowiałą kobietą.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2024-05-20T08:46:32Z</dcterms:modified>
</cp:coreProperties>
</file>