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8"/>
        <w:gridCol w:w="6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to pewien* człowiek i doniósł (o tym) Joabowi: Oto widziałem Absaloma wiszącego na dębie!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pewien : brak w 4QSam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2024-05-05T07:35:37Z</dcterms:modified>
</cp:coreProperties>
</file>