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rozmowie kobieta zwróciła się mądrze do mieszkańców miasta i ci ścieli Szebę, syna Bikriego, po czym głowę wyrzucili Joabowi. Wówczas Joab zadął w róg i wojsko odstąpiło od miasta. Każdy udał się w swoją stronę,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do całego ludu w swojej mądrości. Ścięto głowę Szebie, synowi Bikriego, i rzucono ją do Joaba. Ten zaś zadął w trąbę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rozeszli się spod miasta, każdy do swojego namiotu. A Joab wrócił do króla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przyszła do wszytkiego ludu i mądrze do nich mówiła. Którzy uciętą głowę Seby, syna Bochry, zrzucili do Joaba. A on zatrąbił w trąbę i odciągnęli od miasta, każdy do namiotu swego. A Joab wrócił się do Jeruzalem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mądra kobieta do całego ludu. Ścięto głowę Szeby, syna Bikriego, i rzucono ją Joabowi. On zaś kazał zagrać na rogu i odstąpiono od miasta. Każdy udał się do swego namiotu. Joab tymczasem wrócił do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ta zwróciła się do całego ludu ze swoją mądrością, i ucięli Szebie, synowi Bikriego, głowę, i rzucili ją Joabowi. Ten zaś kazał zatrąbić i odstąpili od miasta. Każdy udał się do swego namiotu, Joab zaś powrócił do Jeruzalemu,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przyszła do całego ludu ze swoją mądrą radą. Ucięto więc głowę Szebie, synowi Bikriego i rzucono ją Joabowi, a ten zatrąbił w róg i wojsko rozeszło się spod miasta do swoich namiotów. Joab zaś wrócił do Jerozolimy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do mieszkańców miasta i udzieliła im mądrej rady. Oni ścięli głowę Szebie, synowi Bikriego, i rzucili Joabowi. Wobec tego Joab kazał zadąć w trąbkę. Zwolennicy Szeby rozpierzchli się i każdy wrócił do siebie. Po wszystkim Joab powrócił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więc kobieta do całego ludu z mądrą radą; i ucięto głowę Szebie, synowi Bikriego, i rzucono Joabowi. [Ten] zadął w trąby i odstąpiono spod miasta: każdy [poszedł] do swego namiotu,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owa kobieta, w swej mądrości, zwróciła się do całego ludu, tak, że ścięli głowę Szeby, syna Bichri, i rzucili ją Joabowi. Zaś on kazał uderzyć w trąbę, więc rozproszyli się spod miasta, każdy do swojego namiotu; podczas gdy Joab wrócił do króla,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w swej mądrości od razu poszła do całego ludu i ścięto głowę Szebie, synowi Bichriego, i rzucono ją Joabowi. Wówczas on zadął w róg i porozchodzili się spod miasta, każdy do swego domu; a Joab wrócił do Jerozolimy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2024-05-06T19:42:07Z</dcterms:modified>
</cp:coreProperties>
</file>