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dna morza, odsłoniły się posady świata, od upomnienia* JAHWE, od podmuchu tchnienia Jego**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kont. wojskowym chodzi o wezwanie do natarcia, &lt;x&gt;100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: w &lt;x&gt;230 18:15&lt;/x&gt; Twoich.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2024-05-05T06:40:15Z</dcterms:modified>
</cp:coreProperties>
</file>