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moje nogi są (zwinne) jak u łani, i stawia mnie na moich wyżynach.*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mam nogi zwinne jak u łani I dzięki Niemu staję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czyni jak u łani i stawia mnie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Równa nogi moje z jeleniemi, na wysokich miejscach moich stawia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Zrównywając nogi moje z jeleńmi a na wyżynach moich stanowiąc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moim nogom rączość nóg łani i stawia mnie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moje upodobnił do nóg jelenich, Na miejscach wyżynnych postawił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nogom daje zwinność łani i stawia mnie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nogom daje szybkość gazeli i stawia mnie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me upodabnia [do nóg] łani, a na wyżynach mnie ustawia.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чинить ноги мої, як оленя, і ставить мене на високих.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Upodobnił me nogi do jelenich i na moich wyżynach mnie utwierdza.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upodabniając moje nogi do nóg łani, i on sprawia, że stoję na miejscach dla mnie wysokich.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2024-05-05T03:28:39Z</dcterms:modified>
</cp:coreProperties>
</file>