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2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kulą się* przede mną, ledwie pochwycą uchem, słuchają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kulą się, </w:t>
      </w:r>
      <w:r>
        <w:rPr>
          <w:rtl/>
        </w:rPr>
        <w:t>יִתְּכַחֲׁשּו</w:t>
      </w:r>
      <w:r>
        <w:rPr>
          <w:rtl w:val="0"/>
        </w:rPr>
        <w:t xml:space="preserve"> : w &lt;x&gt;230 18:45&lt;/x&gt; człony wersetu występują w odwrotnej kolejności. Ponadto, zamiast w hitp, ּ</w:t>
      </w:r>
      <w:r>
        <w:rPr>
          <w:rtl/>
        </w:rPr>
        <w:t>כָחַׁש</w:t>
      </w:r>
      <w:r>
        <w:rPr>
          <w:rtl w:val="0"/>
        </w:rPr>
        <w:t xml:space="preserve"> występuje w pi </w:t>
      </w:r>
      <w:r>
        <w:rPr>
          <w:rtl/>
        </w:rPr>
        <w:t>יְכַחֲׁשּו</w:t>
      </w:r>
      <w:r>
        <w:rPr>
          <w:rtl w:val="0"/>
        </w:rPr>
        <w:t xml:space="preserve"> , w zn.: oszukać. Pierwszy wiersz mógł nie występować w 4QSam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2024-05-05T04:23:31Z</dcterms:modified>
</cp:coreProperties>
</file>