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raził Filistynów, aż zdrętwiała mu ręka i przywarła mu ręka do miecza, a JAHWE sprawił w tym dniu wielkie zwycięstwo;* wojsko zaś zawróciło za nim, lecz tylko po to, aby złupić (poległych).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zwycięstwo, ּ</w:t>
      </w:r>
      <w:r>
        <w:rPr>
          <w:rtl/>
        </w:rPr>
        <w:t>תְׁשּועָה</w:t>
      </w:r>
      <w:r>
        <w:rPr>
          <w:rtl w:val="0"/>
        </w:rPr>
        <w:t xml:space="preserve"> , lub: wybawienie.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2024-05-07T17:05:45Z</dcterms:modified>
</cp:coreProperties>
</file>