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Poważany był też przez (pozostałych) trzydziestu,* ale do tych trzech się nie zaliczał. Dawid postawił go nad swoją strażą przyboczną.**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trzydziestu, </w:t>
      </w:r>
      <w:r>
        <w:rPr>
          <w:rtl/>
        </w:rPr>
        <w:t>הַּׁשְֹלׁשִ֣ ים</w:t>
      </w:r>
      <w:r>
        <w:rPr>
          <w:rtl w:val="0"/>
        </w:rPr>
        <w:t xml:space="preserve"> , wg klk Mss: trzech, </w:t>
      </w:r>
      <w:r>
        <w:rPr>
          <w:rtl/>
        </w:rPr>
        <w:t>השלשה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strażą przyboczną, </w:t>
      </w:r>
      <w:r>
        <w:rPr>
          <w:rtl/>
        </w:rPr>
        <w:t>אֶל־מִׁשְמַעְּתֹו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2024-05-07T06:52:41Z</dcterms:modified>
</cp:coreProperties>
</file>