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(wspomnianych) trzydziestu był Asael,* brat Joaba, Elchanan, syn Dody z** 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wspomnianych trzydziestu zaliczali się: Asael, brat Joaba, Elchanan, syn Dody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Asahel, brat Joaba,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trzydziestu.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są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Asael, brat Joaba, między trzydziestoma. A ci są: Elkanan, syn Dodana, Betlehemczyk;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Azael, brat Joabów, między trzydzieścią, Elehanan, syn stryja jego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trzydziestu należeli również: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był Asael, brat Joaba, oraz Elchanan, syn Dody z Betlejemu,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Asahel, syn Joaba, był pośród trzydziestu, a dalej Elchanan, syn Dodo,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grupy trzydziestu należeli także: Asael,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Joaba, Asahel, należał do tych trzydziestu, [a także]: Elchanan, syn Dodo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витязів царя Давида. Асаїл брат Йоава, [цей (був) між тридцятьма], Елеанан син Дудія його родича в Вифлеємі,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pomiędzy trzydziestoma był Asahel, brat Joaba; dalej Elhanan, syn Doda z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Asahel, brat Joaba, należał do owych trzydziestu; Elchanan, syn Dody z Betlejem,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2:18-23&lt;/x&gt;; &lt;x&gt;130 21:1-30&lt;/x&gt;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brak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2024-05-07T08:53:01Z</dcterms:modified>
</cp:coreProperties>
</file>