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Cheled,* syn Baany, Netofatczyk, Itaj, syn Ribaja z Gibei Beniaminickiej,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Baany, z Netofy, Itaj, syn Ribaja z Gibei Beniaminickiej,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Baany, Netofatyta, Itaj, syn Ribaja, z Gibea synów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Heleb, syn Baany, Netofatczyk; Itaj, syn Rybajego, z Gabaad synów Benjaminowych;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Helet, syn Baanów i sam Netofatczyk, Itaj, syn Ribaj z Gabaat synów 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Baany z Netofy; Ittaj, syn Ribaja z Gibea, z potomków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Baany z Netofy, Ittaj, syn Rybaja z Gibei Beniaminickiej,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Baany, Netofatyta, Ittaj, syn Ribbaja z Gibei potomków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Baany, z Netofy; Itaj, syn Ribaja, z Gibea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Baany z Netofa, Ittaj, syn Ribaja z Giba Beniaminitów,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Ела син Ваани Нетофатит, Еттій син Ріви з Ґаваета син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Baany z Netofy; Ittaj, syn Rybaja z Gibea, należącego do 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Baana Netofatyty, Ittaj, syn Ribaja z Gibei spośród synów Beniamina,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Cheled, </w:t>
      </w:r>
      <w:r>
        <w:rPr>
          <w:rtl/>
        </w:rPr>
        <w:t>חֵלֶד</w:t>
      </w:r>
      <w:r>
        <w:rPr>
          <w:rtl w:val="0"/>
        </w:rPr>
        <w:t xml:space="preserve"> , za wieloma Mss; w MT: </w:t>
      </w:r>
      <w:r>
        <w:rPr>
          <w:rtl/>
        </w:rPr>
        <w:t>חֵלֶב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2024-05-07T22:46:50Z</dcterms:modified>
</cp:coreProperties>
</file>