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doszli do twierdzy Tyr oraz do wszystkich miast Chiwitów* i Kananejczyków, skąd udali się na południe Judy i do Beer-Szeby.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doszli do twierdzy Tyr, przemierzyli wszystkie miasta Chiwitów i Kananejczyków, by w końcu — przez Judę — ruszyć na południe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przyszli do twierdzy Tyru i do wszystkich miast Chiwwitów i Kananejczyków, skąd udali się na południe Judy aż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ku twierdzy Tyrskiej, i do wszystkich miast Hewejskich i Chananejskich, skąd wyszli na południe Judy do Beerseba.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blisko murów Tyru i wszytkę ziemie Hetejczyka i Chananejczyka i przyszli ku południu Judy do Bersabee: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potem do twierdzy Tyru, a później do wszystkich miast Chiwwitów i Kananejczyków. Potem skierowali się do Negebu judzkiego i 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doszli do twierdzy Tyr i do wszystkich grodów Chiwwijczyków i Kananejczyków, skąd pociągnęli do południowej Judei aż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doszli do twierdzy Tyr i wszystkich miast Chiwwitów i Kananejczyków. Później skierowali się do judzkiego Negebu i 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poszli do twierdzy Tyr i do wszystkich miast Chiwwitów i Kananejczyków, a na końcu poszli w kierunku Negebu Judzkiego aż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twierdzy Tyr i do wszystkich miast Chiwwitów i Kanaanitów; potem przeszli do judzkiego Negeb, do 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Мапсара Тирського і до всіх міст Евеї і Хананеї і пішли на південь Юди до Вирсавії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twierdzy Coru oraz do wszystkich miast Chiwitów i Kanaanejczyków. Stąd pociągnęli do południowej krainy Judy, do 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twierdzy Tyr i do wszystkich miast Chiwwitów i Kananejczyków, i na koniec przybyli do Negebu judzkiego, w pobliżu 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10:17&lt;/x&gt;; &lt;x&gt;10 34:2&lt;/x&gt;; &lt;x&gt;60 9:7&lt;/x&gt;; &lt;x&gt;70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2024-05-07T15:18:30Z</dcterms:modified>
</cp:coreProperties>
</file>