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przeniósł władzę królewską z domu Saula i wzniósł tron Dawida nad Izraelem i nad Judą od Dan aż po Beer-Szebę.*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2024-04-28T11:42:42Z</dcterms:modified>
</cp:coreProperties>
</file>