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rozmawiał poufnie* również z Beniaminitami, po czym udał się Abner porozmawiać poufnie z Dawidem w Hebronie o wszystkim, co Izrael oraz cały dom Beniamina uznał za właściwe w swoich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poufnie, ּ</w:t>
      </w:r>
      <w:r>
        <w:rPr>
          <w:rtl/>
        </w:rPr>
        <w:t>בְאָזְנֵי</w:t>
      </w:r>
      <w:r>
        <w:rPr>
          <w:rtl w:val="0"/>
        </w:rPr>
        <w:t xml:space="preserve"> , idiom: do uszu.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2024-04-27T22:18:41Z</dcterms:modified>
</cp:coreProperties>
</file>