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przyszedł do Dawida do Hebronu, a wraz z nim dwudziestu ludzi, Dawid wyprawił dla Abnera i dla jego ludzi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 towarzystwie dwudziestu osobistości przybył do Dawida do Hebronu, Dawid wyprawił ucztę dla niego i dla tych, którzy z nim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przybył wraz z dwudziestoma mężczyznami do Dawida do Hebronu, Dawid wyprawił ucztę dla Abnera i dla mężczyzn,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przeszedł Abner do Dawida do Hebronu, a z nim dwadzieścia mężów, sprawił Dawid na Abnera, i na męże, którzy z nim byli,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Dawida do Hebron ze dwudziestą mężów. I uczynił Dawid Abnerowi i mężom jego, którzy z nim byli przyszli,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 towarzystwie dwudziestu mężczyzn udał się do Dawida do Hebronu. A Dawid wyprawił ucztę Abnerowi i jego towarzyszom.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przyszedł do Dawida do Hebronu wraz z pocztem dwudziestu wojowników, Dawid urządził dla Abnera i dla jego wojowników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z dwudziestoma ludźmi przybył do Dawida do Hebronu, Dawid przygotował ucztę dla Abnera i 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Dawida do Hebronu w otoczeniu dwudziestu mężczyzn. Dawid podjął ucztą Abnera i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przybył Abner z dwudziestoma ludźmi do Dawida, do Chebronu, Dawid wyprawił ucztę dla Abner a i ludzi,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Авеннир до Давида до Хеврона і з ним двадцять мужів. І зробив Давид пир Авеннирові і мужам,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Abner przybył do Dawida, do Hebronu, w towarzystwie dwudziestu ludzi, Dawid wyprawił ucztę Abnerowi oraz ludziom,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przybył do Dawida do Hebronu, a z nim dwudziestu mężów. Dawid urządził ucztę dla Abnera oraz dla mężów,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2024-04-27T14:13:50Z</dcterms:modified>
</cp:coreProperties>
</file>