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wówczas do Dawida: Wstanę i pójdę, by zgromadzić u mojego pana, króla, całego Izraela. Niech zawrą z tobą przymierze i będziesz królował nad wszystkim, czego pragnie twoja dusza. I Dawid wyprawił Abnera, a ten odszedł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2024-04-28T18:46:27Z</dcterms:modified>
</cp:coreProperties>
</file>