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On tu przyszedł, by cię omamić. Chciał zbadać, jakie masz plany, i dowiedzieć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Abnera, syna Nera,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przyszedł cię zdradzić i poznać twoje wyjścia i wejścia, i dowiedzieć się o 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Nerowego, gdyż przyszedł, aby cię zdradził, i żeby wiedział wyjście twoje, i wejście twoje, aby się wywiedział o 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że Abner, syn Ner, na to przyszedł do ciebie, aby cię zdradził, ażeby wiedział wyszcie twoje i weszcie twoje, i dowiedział się wszystkiego,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znasz Abnera, syna Nera? Toż on przyszedł cię oszukać i wywiedzieć się o twych zamiarach i o twych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Nera, że przyszedł tu, aby cię omamić, aby poznać twoje plany i aby się dowiedzieć o wszystkim,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Nera! Przyszedł cię oszukać, zorientować się w twoich posunięciach i wywiedzieć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dobrze Abnera, syna Nera! Jeśli przyszedł, to po to, by cię omamić, wyszpiegować twoje sprawy i wybadać wszystkie twoje zamierzenia”.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[przecież] Abnera, syna Nera, że przyszedł, by cię oszukać, by śledzić każde twe posunięcie, by poznać wszystko,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знаєш злоби Авеннира сина Нира, що він прийшов, щоб тебе обманути і пізнати твій вихід і твій вхід і пізнати все, що ти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Nera! Przybył, by cię jedynie podejść; aby się dowiedzieć o twoich krokach i przedsięwzięciach oraz poznać wszystko,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znasz Abnera, syna Nera, że przyszedł cię obałamucić i poznać twoje wyjście i twoje przyjście, i poznać wszystko, co czynisz”.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2024-04-28T09:15:46Z</dcterms:modified>
</cp:coreProperties>
</file>