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1"/>
        <w:gridCol w:w="6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pochowali Abnera w Hebronie, król podniósł swój głos i płakał nad grobem Abnera, płakał też cały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2024-04-27T22:34:45Z</dcterms:modified>
</cp:coreProperties>
</file>