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Jitream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Egli,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Dawida —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Jetraam z Egli, żony Dawidowej. Cić się urodzili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też Jetraam z Egle, żony Dawidowej. Ci się urodzili Dawidowi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natomiast był Jitream, którego matką była Egla, żona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Jetream z matki Egli, która też była żoną Dawida.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- Jitream z Egii, [także] żony Dawida. Ci [synowie] urodzili się Dawidowi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Єтераама від Еґли жінки Давида. Ці народилися Давидові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Itream od Egli, żony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zaś był Jitream, urodzony przez Eglę, żonę Dawida. Ci urodzili się Dawidowi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2024-04-27T17:40:35Z</dcterms:modified>
</cp:coreProperties>
</file>