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trwała wojna między domem Saula a domem Dawida, Abner wyraźnie umacniał się w domu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2024-04-28T09:36:43Z</dcterms:modified>
</cp:coreProperties>
</file>